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144A79">
        <w:rPr>
          <w:rFonts w:ascii="Times New Roman" w:eastAsia="Times New Roman" w:hAnsi="Times New Roman"/>
          <w:sz w:val="28"/>
          <w:szCs w:val="28"/>
          <w:lang w:eastAsia="ru-RU"/>
        </w:rPr>
        <w:t>м’якої покрівлі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</w:t>
      </w:r>
      <w:r w:rsidR="00144A79">
        <w:rPr>
          <w:rFonts w:ascii="Times New Roman" w:eastAsia="Times New Roman" w:hAnsi="Times New Roman"/>
          <w:sz w:val="28"/>
          <w:szCs w:val="28"/>
          <w:lang w:eastAsia="ru-RU"/>
        </w:rPr>
        <w:t>282</w:t>
      </w:r>
      <w:r w:rsidR="007D4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proofErr w:type="spellStart"/>
      <w:r w:rsidR="00144A79">
        <w:rPr>
          <w:rFonts w:ascii="Times New Roman" w:eastAsia="Times New Roman" w:hAnsi="Times New Roman"/>
          <w:sz w:val="28"/>
          <w:szCs w:val="28"/>
          <w:lang w:eastAsia="ru-RU"/>
        </w:rPr>
        <w:t>просп</w:t>
      </w:r>
      <w:proofErr w:type="spellEnd"/>
      <w:r w:rsidR="00144A79">
        <w:rPr>
          <w:rFonts w:ascii="Times New Roman" w:eastAsia="Times New Roman" w:hAnsi="Times New Roman"/>
          <w:sz w:val="28"/>
          <w:szCs w:val="28"/>
          <w:lang w:eastAsia="ru-RU"/>
        </w:rPr>
        <w:t>. Тракторобудівників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44A79">
        <w:rPr>
          <w:rFonts w:ascii="Times New Roman" w:eastAsia="Times New Roman" w:hAnsi="Times New Roman"/>
          <w:sz w:val="28"/>
          <w:szCs w:val="28"/>
          <w:lang w:eastAsia="ru-RU"/>
        </w:rPr>
        <w:t>87-Г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4A79" w:rsidRPr="00144A79">
        <w:rPr>
          <w:rFonts w:ascii="Times New Roman" w:eastAsia="Times New Roman" w:hAnsi="Times New Roman"/>
          <w:sz w:val="28"/>
          <w:szCs w:val="28"/>
          <w:lang w:eastAsia="ru-RU"/>
        </w:rPr>
        <w:t>UA-2021-06-02-004059-c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144A79">
        <w:rPr>
          <w:rFonts w:ascii="Times New Roman" w:eastAsia="Times New Roman" w:hAnsi="Times New Roman"/>
          <w:sz w:val="28"/>
          <w:szCs w:val="28"/>
          <w:lang w:eastAsia="ru-RU"/>
        </w:rPr>
        <w:t>м’якої покрівлі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144A79">
        <w:rPr>
          <w:rFonts w:ascii="Times New Roman" w:hAnsi="Times New Roman"/>
          <w:sz w:val="28"/>
          <w:szCs w:val="28"/>
        </w:rPr>
        <w:t>282</w:t>
      </w:r>
      <w:r w:rsidR="007D402E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</w:t>
      </w:r>
      <w:r w:rsidR="00144A79">
        <w:rPr>
          <w:rFonts w:ascii="Times New Roman" w:hAnsi="Times New Roman"/>
          <w:sz w:val="28"/>
          <w:szCs w:val="28"/>
        </w:rPr>
        <w:br/>
      </w:r>
      <w:r w:rsidR="008601F8" w:rsidRPr="008601F8">
        <w:rPr>
          <w:rFonts w:ascii="Times New Roman" w:hAnsi="Times New Roman"/>
          <w:sz w:val="28"/>
          <w:szCs w:val="28"/>
        </w:rPr>
        <w:t>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144A79">
        <w:rPr>
          <w:rFonts w:ascii="Times New Roman" w:eastAsia="Times New Roman" w:hAnsi="Times New Roman"/>
          <w:sz w:val="28"/>
          <w:szCs w:val="28"/>
          <w:lang w:eastAsia="ru-RU"/>
        </w:rPr>
        <w:t>260 510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4A79">
        <w:rPr>
          <w:rFonts w:ascii="Times New Roman" w:eastAsia="Times New Roman" w:hAnsi="Times New Roman"/>
          <w:sz w:val="28"/>
          <w:szCs w:val="28"/>
          <w:lang w:eastAsia="ru-RU"/>
        </w:rPr>
        <w:t>260 510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585A"/>
    <w:rsid w:val="00395A93"/>
    <w:rsid w:val="00401ADF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71711D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B3434"/>
    <w:rsid w:val="00CC41C1"/>
    <w:rsid w:val="00D417A2"/>
    <w:rsid w:val="00D641D7"/>
    <w:rsid w:val="00DA30E1"/>
    <w:rsid w:val="00DC111D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80DB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1619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71</cp:revision>
  <cp:lastPrinted>2021-03-22T13:14:00Z</cp:lastPrinted>
  <dcterms:created xsi:type="dcterms:W3CDTF">2021-03-17T12:08:00Z</dcterms:created>
  <dcterms:modified xsi:type="dcterms:W3CDTF">2021-06-03T09:18:00Z</dcterms:modified>
</cp:coreProperties>
</file>